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492E75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№ </w:t>
      </w:r>
      <w:r w:rsidR="00A55336">
        <w:rPr>
          <w:color w:val="26282F"/>
        </w:rPr>
        <w:t>7</w:t>
      </w:r>
      <w:r w:rsidR="00A73BEE">
        <w:rPr>
          <w:color w:val="26282F"/>
        </w:rPr>
        <w:t xml:space="preserve"> по ул. </w:t>
      </w:r>
      <w:r w:rsidR="00A55336">
        <w:rPr>
          <w:color w:val="26282F"/>
        </w:rPr>
        <w:t>Азата Аббасова</w:t>
      </w:r>
      <w:r w:rsidR="00F45CE8" w:rsidRPr="00F45CE8">
        <w:rPr>
          <w:color w:val="26282F"/>
        </w:rPr>
        <w:t xml:space="preserve"> г. Казань</w:t>
      </w:r>
      <w:r w:rsidR="00117868">
        <w:rPr>
          <w:color w:val="26282F"/>
        </w:rPr>
        <w:t xml:space="preserve"> на 2020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  <w:r w:rsidR="00A4224F">
              <w:rPr>
                <w:b w:val="0"/>
                <w:bCs w:val="0"/>
                <w:color w:val="26282F"/>
              </w:rPr>
              <w:t xml:space="preserve"> 2 раза в год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A4224F" w:rsidRDefault="00E84F4A" w:rsidP="00A4224F">
            <w:r>
              <w:t>Открытие и закрытие отдушин, окон в техподполье, перевод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Default="00E84F4A" w:rsidP="004A6D5B">
            <w:r w:rsidRPr="009B197A">
              <w:t>Установка и разборка елки (центральной)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195DE5" w:rsidRPr="00153999" w:rsidTr="00E84F4A">
        <w:trPr>
          <w:jc w:val="center"/>
        </w:trPr>
        <w:tc>
          <w:tcPr>
            <w:tcW w:w="1825" w:type="dxa"/>
          </w:tcPr>
          <w:p w:rsidR="00195DE5" w:rsidRPr="00980105" w:rsidRDefault="00195DE5" w:rsidP="00117868">
            <w:pPr>
              <w:contextualSpacing/>
              <w:rPr>
                <w:rFonts w:eastAsiaTheme="minorEastAsia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eastAsiaTheme="minorEastAsia"/>
                <w:sz w:val="22"/>
                <w:szCs w:val="22"/>
              </w:rPr>
              <w:t xml:space="preserve">Техническое обслуживание противопожарного оборудования </w:t>
            </w:r>
          </w:p>
        </w:tc>
        <w:tc>
          <w:tcPr>
            <w:tcW w:w="3085" w:type="dxa"/>
          </w:tcPr>
          <w:p w:rsidR="00195DE5" w:rsidRDefault="00D12248" w:rsidP="00D12248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Обеспечить </w:t>
            </w:r>
            <w:r w:rsidRPr="00D12248">
              <w:rPr>
                <w:rFonts w:eastAsiaTheme="minorEastAsia"/>
                <w:sz w:val="22"/>
                <w:szCs w:val="22"/>
              </w:rPr>
              <w:t>исправное состояние и проведение проверок работоспособности задвижек с электроприводом, установленных на обводных линиях водомерных устройств</w:t>
            </w:r>
            <w:r>
              <w:rPr>
                <w:rFonts w:eastAsiaTheme="minorEastAsia"/>
                <w:sz w:val="22"/>
                <w:szCs w:val="22"/>
              </w:rPr>
              <w:t>.</w:t>
            </w:r>
            <w:r w:rsidRPr="00D12248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D12248" w:rsidRDefault="00D12248" w:rsidP="00D12248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D12248">
              <w:rPr>
                <w:rFonts w:eastAsiaTheme="minorEastAsia"/>
                <w:sz w:val="22"/>
                <w:szCs w:val="22"/>
              </w:rPr>
              <w:t>Обеспечить укомплектованность пожарных кранов внутреннего противопожарного водопровода пожарными рукавами, ручными</w:t>
            </w:r>
            <w:r>
              <w:rPr>
                <w:rFonts w:eastAsiaTheme="minorEastAsia"/>
                <w:sz w:val="22"/>
                <w:szCs w:val="22"/>
              </w:rPr>
              <w:t xml:space="preserve"> пожарными стволами и вентилями.</w:t>
            </w:r>
            <w:r w:rsidRPr="00D12248"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D12248" w:rsidRPr="00980105" w:rsidRDefault="00D12248" w:rsidP="00D12248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D12248">
              <w:rPr>
                <w:rFonts w:eastAsiaTheme="minorEastAsia"/>
                <w:sz w:val="22"/>
                <w:szCs w:val="22"/>
              </w:rPr>
              <w:lastRenderedPageBreak/>
              <w:t>Провести проверку работоспособности систем и средств противопожарной защиты (автоматических (автономных) установок пожаротушения, автоматических установок пожарной сигнализации, установок систем противодымной защиты, системы оповещения людей о пожаре, средств пожарной сигнализации, противопожарных дверей, противопожарных и дымовых клапанов</w:t>
            </w:r>
          </w:p>
        </w:tc>
        <w:tc>
          <w:tcPr>
            <w:tcW w:w="2315" w:type="dxa"/>
          </w:tcPr>
          <w:p w:rsidR="00195DE5" w:rsidRDefault="00195DE5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195DE5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  <w:r w:rsidR="00195DE5">
              <w:rPr>
                <w:rFonts w:eastAsiaTheme="minorEastAsia"/>
                <w:sz w:val="22"/>
                <w:szCs w:val="22"/>
              </w:rPr>
              <w:t xml:space="preserve"> раз</w:t>
            </w:r>
            <w:r>
              <w:rPr>
                <w:rFonts w:eastAsiaTheme="minorEastAsia"/>
                <w:sz w:val="22"/>
                <w:szCs w:val="22"/>
              </w:rPr>
              <w:t>а в год</w:t>
            </w: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 раз в год</w:t>
            </w: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D12248" w:rsidRPr="00980105" w:rsidRDefault="00D12248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1 раз в квартал </w:t>
            </w:r>
          </w:p>
        </w:tc>
        <w:tc>
          <w:tcPr>
            <w:tcW w:w="2980" w:type="dxa"/>
          </w:tcPr>
          <w:p w:rsidR="00195DE5" w:rsidRPr="00980105" w:rsidRDefault="00195DE5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lastRenderedPageBreak/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117868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117868" w:rsidRPr="00980105" w:rsidRDefault="00117868" w:rsidP="00117868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117868" w:rsidRPr="00980105" w:rsidRDefault="00117868" w:rsidP="00117868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117868" w:rsidRPr="00980105" w:rsidRDefault="00117868" w:rsidP="0011786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117868" w:rsidRPr="00980105" w:rsidRDefault="00117868" w:rsidP="0011786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 xml:space="preserve">По мере необходимости проводили подстриг кустов </w:t>
            </w:r>
          </w:p>
        </w:tc>
      </w:tr>
      <w:tr w:rsidR="00117868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117868" w:rsidRPr="00980105" w:rsidRDefault="00117868" w:rsidP="00117868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117868" w:rsidRPr="00980105" w:rsidRDefault="00117868" w:rsidP="00117868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117868" w:rsidRPr="00980105" w:rsidRDefault="00117868" w:rsidP="0011786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117868" w:rsidRPr="00980105" w:rsidRDefault="00117868" w:rsidP="0011786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117868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117868" w:rsidRPr="00980105" w:rsidRDefault="00117868" w:rsidP="00117868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117868" w:rsidRPr="00980105" w:rsidRDefault="00117868" w:rsidP="00117868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117868" w:rsidRPr="00980105" w:rsidRDefault="00117868" w:rsidP="0011786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117868" w:rsidRPr="00980105" w:rsidRDefault="00117868" w:rsidP="0011786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Проводили подсев газона, внесение удобрений</w:t>
            </w:r>
          </w:p>
        </w:tc>
      </w:tr>
      <w:tr w:rsidR="00117868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117868" w:rsidRPr="00980105" w:rsidRDefault="00117868" w:rsidP="00117868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117868" w:rsidRPr="00980105" w:rsidRDefault="00117868" w:rsidP="00117868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117868" w:rsidRPr="00980105" w:rsidRDefault="00117868" w:rsidP="0011786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117868" w:rsidRPr="00980105" w:rsidRDefault="00117868" w:rsidP="0011786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 xml:space="preserve">В местах протаптывания газона установили решетчатую бетонную брусчатку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C4E" w:rsidRDefault="007A0C4E">
      <w:r>
        <w:separator/>
      </w:r>
    </w:p>
  </w:endnote>
  <w:endnote w:type="continuationSeparator" w:id="0">
    <w:p w:rsidR="007A0C4E" w:rsidRDefault="007A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C4E" w:rsidRDefault="007A0C4E">
      <w:r>
        <w:separator/>
      </w:r>
    </w:p>
  </w:footnote>
  <w:footnote w:type="continuationSeparator" w:id="0">
    <w:p w:rsidR="007A0C4E" w:rsidRDefault="007A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DBA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17868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355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5DE5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2A28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0C4E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224F"/>
    <w:rsid w:val="00A45152"/>
    <w:rsid w:val="00A4564E"/>
    <w:rsid w:val="00A45BD4"/>
    <w:rsid w:val="00A46B9E"/>
    <w:rsid w:val="00A4700E"/>
    <w:rsid w:val="00A524A4"/>
    <w:rsid w:val="00A52794"/>
    <w:rsid w:val="00A55336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2248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0001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0D52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FA4D7A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78FD9-F4F2-49D9-B246-2BE6DF53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Каналин Леонид Михайлович</cp:lastModifiedBy>
  <cp:revision>6</cp:revision>
  <cp:lastPrinted>2018-05-15T07:35:00Z</cp:lastPrinted>
  <dcterms:created xsi:type="dcterms:W3CDTF">2020-10-12T07:40:00Z</dcterms:created>
  <dcterms:modified xsi:type="dcterms:W3CDTF">2021-02-04T08:44:00Z</dcterms:modified>
</cp:coreProperties>
</file>